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-704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0012-01-2024-001447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каб.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Дудка Михаила Петровича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6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0072220002017061 от 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28.11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телефонограммой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0072220002017061 от 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.2023 г., вступившего в законную си</w:t>
      </w:r>
      <w:r>
        <w:rPr>
          <w:rFonts w:ascii="Times New Roman" w:eastAsia="Times New Roman" w:hAnsi="Times New Roman" w:cs="Times New Roman"/>
          <w:sz w:val="26"/>
          <w:szCs w:val="26"/>
        </w:rPr>
        <w:t>лу 28.11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74 НА 242382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30.01.2024;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не уплате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Дудка М.П.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Дудка Михаила Петровича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3 000 (трех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л/сч.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0412365400695007042420140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704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